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0"/>
        <w:tblW w:w="0" w:type="auto"/>
        <w:jc w:val="center"/>
        <w:tblLook w:val="04A0"/>
      </w:tblPr>
      <w:tblGrid>
        <w:gridCol w:w="576"/>
        <w:gridCol w:w="1607"/>
        <w:gridCol w:w="1466"/>
        <w:gridCol w:w="641"/>
        <w:gridCol w:w="641"/>
        <w:gridCol w:w="641"/>
        <w:gridCol w:w="642"/>
        <w:gridCol w:w="642"/>
        <w:gridCol w:w="642"/>
        <w:gridCol w:w="544"/>
        <w:gridCol w:w="642"/>
        <w:gridCol w:w="642"/>
        <w:gridCol w:w="642"/>
        <w:gridCol w:w="642"/>
        <w:gridCol w:w="687"/>
        <w:gridCol w:w="687"/>
        <w:gridCol w:w="687"/>
        <w:gridCol w:w="650"/>
        <w:gridCol w:w="648"/>
        <w:gridCol w:w="647"/>
      </w:tblGrid>
      <w:tr w:rsidR="00F949B2" w:rsidRPr="003433EF" w:rsidTr="0048694D">
        <w:trPr>
          <w:jc w:val="center"/>
        </w:trPr>
        <w:tc>
          <w:tcPr>
            <w:tcW w:w="576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1466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10967" w:type="dxa"/>
            <w:gridSpan w:val="17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Критерии</w:t>
            </w:r>
          </w:p>
        </w:tc>
      </w:tr>
      <w:tr w:rsidR="00F949B2" w:rsidRPr="0048694D" w:rsidTr="0048694D">
        <w:trPr>
          <w:jc w:val="center"/>
        </w:trPr>
        <w:tc>
          <w:tcPr>
            <w:tcW w:w="57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3207" w:type="dxa"/>
            <w:gridSpan w:val="5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28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26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4-Доброжелательность, вежливость работников организации</w:t>
            </w:r>
          </w:p>
        </w:tc>
        <w:tc>
          <w:tcPr>
            <w:tcW w:w="1945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F949B2" w:rsidRPr="003433EF" w:rsidTr="0048694D">
        <w:trPr>
          <w:jc w:val="center"/>
        </w:trPr>
        <w:tc>
          <w:tcPr>
            <w:tcW w:w="57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28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44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50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48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4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F949B2" w:rsidRPr="003433EF" w:rsidTr="0048694D">
        <w:trPr>
          <w:jc w:val="center"/>
        </w:trPr>
        <w:tc>
          <w:tcPr>
            <w:tcW w:w="57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44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50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48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4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F949B2" w:rsidRPr="003433EF" w:rsidTr="0048694D">
        <w:trPr>
          <w:jc w:val="center"/>
        </w:trPr>
        <w:tc>
          <w:tcPr>
            <w:tcW w:w="576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179</w:t>
            </w:r>
          </w:p>
        </w:tc>
        <w:tc>
          <w:tcPr>
            <w:tcW w:w="160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г. Ярославль</w:t>
            </w:r>
          </w:p>
        </w:tc>
        <w:tc>
          <w:tcPr>
            <w:tcW w:w="1466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215</w:t>
            </w:r>
          </w:p>
        </w:tc>
        <w:tc>
          <w:tcPr>
            <w:tcW w:w="1282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28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73.0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44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91.4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66.7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94.5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93.8</w:t>
            </w:r>
          </w:p>
        </w:tc>
        <w:tc>
          <w:tcPr>
            <w:tcW w:w="650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93.8</w:t>
            </w:r>
          </w:p>
        </w:tc>
        <w:tc>
          <w:tcPr>
            <w:tcW w:w="648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94.5</w:t>
            </w:r>
          </w:p>
        </w:tc>
        <w:tc>
          <w:tcPr>
            <w:tcW w:w="64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96.1</w:t>
            </w:r>
          </w:p>
        </w:tc>
      </w:tr>
      <w:tr w:rsidR="00F949B2" w:rsidRPr="003433EF" w:rsidTr="0048694D">
        <w:trPr>
          <w:jc w:val="center"/>
        </w:trPr>
        <w:tc>
          <w:tcPr>
            <w:tcW w:w="57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76.6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69.5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44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91.4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66.7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94.5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93.8</w:t>
            </w:r>
          </w:p>
        </w:tc>
        <w:tc>
          <w:tcPr>
            <w:tcW w:w="650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93.8</w:t>
            </w:r>
          </w:p>
        </w:tc>
        <w:tc>
          <w:tcPr>
            <w:tcW w:w="648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94.5</w:t>
            </w:r>
          </w:p>
        </w:tc>
        <w:tc>
          <w:tcPr>
            <w:tcW w:w="64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96.1</w:t>
            </w:r>
          </w:p>
        </w:tc>
      </w:tr>
    </w:tbl>
    <w:p w:rsidR="00F949B2" w:rsidRPr="003433EF" w:rsidRDefault="00F949B2">
      <w:pPr>
        <w:rPr>
          <w:sz w:val="18"/>
          <w:szCs w:val="18"/>
        </w:rPr>
      </w:pP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официальном сайте организации. Выше среднего уровня соответствие нормативно-правовым актам содержания материалов, размещенных на информационных стендах. Ниже среднего уровня доступность образовательной деятельности для инвалидов. </w:t>
      </w:r>
      <w:bookmarkStart w:id="0" w:name="_GoBack"/>
      <w:bookmarkEnd w:id="0"/>
    </w:p>
    <w:sectPr w:rsidR="00F949B2" w:rsidRPr="003433EF" w:rsidSect="00840F5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1E" w:rsidRDefault="0051571E" w:rsidP="001F29DF">
      <w:pPr>
        <w:spacing w:after="0" w:line="240" w:lineRule="auto"/>
      </w:pPr>
      <w:r>
        <w:separator/>
      </w:r>
    </w:p>
  </w:endnote>
  <w:endnote w:type="continuationSeparator" w:id="1">
    <w:p w:rsidR="0051571E" w:rsidRDefault="0051571E" w:rsidP="001F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5955"/>
      <w:docPartObj>
        <w:docPartGallery w:val="Page Numbers (Bottom of Page)"/>
        <w:docPartUnique/>
      </w:docPartObj>
    </w:sdtPr>
    <w:sdtContent>
      <w:p w:rsidR="00334BDB" w:rsidRDefault="001659CF">
        <w:pPr>
          <w:pStyle w:val="a7"/>
          <w:jc w:val="center"/>
        </w:pPr>
        <w:r>
          <w:fldChar w:fldCharType="begin"/>
        </w:r>
        <w:r w:rsidR="00334BDB">
          <w:instrText>PAGE   \* MERGEFORMAT</w:instrText>
        </w:r>
        <w:r>
          <w:fldChar w:fldCharType="separate"/>
        </w:r>
        <w:r w:rsidR="0051571E" w:rsidRPr="0051571E">
          <w:rPr>
            <w:noProof/>
            <w:lang w:val="ru-RU"/>
          </w:rPr>
          <w:t>1</w:t>
        </w:r>
        <w:r>
          <w:fldChar w:fldCharType="end"/>
        </w:r>
      </w:p>
    </w:sdtContent>
  </w:sdt>
  <w:p w:rsidR="00334BDB" w:rsidRDefault="00334B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1E" w:rsidRDefault="0051571E" w:rsidP="001F29DF">
      <w:pPr>
        <w:spacing w:after="0" w:line="240" w:lineRule="auto"/>
      </w:pPr>
      <w:r>
        <w:separator/>
      </w:r>
    </w:p>
  </w:footnote>
  <w:footnote w:type="continuationSeparator" w:id="1">
    <w:p w:rsidR="0051571E" w:rsidRDefault="0051571E" w:rsidP="001F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6063C"/>
    <w:rsid w:val="0015074B"/>
    <w:rsid w:val="001659CF"/>
    <w:rsid w:val="001F29DF"/>
    <w:rsid w:val="0023378B"/>
    <w:rsid w:val="0029639D"/>
    <w:rsid w:val="00326F90"/>
    <w:rsid w:val="00334BDB"/>
    <w:rsid w:val="003433EF"/>
    <w:rsid w:val="0048694D"/>
    <w:rsid w:val="00491E98"/>
    <w:rsid w:val="0051571E"/>
    <w:rsid w:val="00840F5D"/>
    <w:rsid w:val="008A7D8C"/>
    <w:rsid w:val="009627CA"/>
    <w:rsid w:val="009E24D0"/>
    <w:rsid w:val="00A23BEE"/>
    <w:rsid w:val="00A63628"/>
    <w:rsid w:val="00AA1D8D"/>
    <w:rsid w:val="00B47730"/>
    <w:rsid w:val="00CA767D"/>
    <w:rsid w:val="00CB0664"/>
    <w:rsid w:val="00DC5E89"/>
    <w:rsid w:val="00DD2ECD"/>
    <w:rsid w:val="00EC3056"/>
    <w:rsid w:val="00F949B2"/>
    <w:rsid w:val="00FC242D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1C5AD-5F03-4B87-8412-7F2B500C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Мэрия города Ярославля</Company>
  <LinksUpToDate>false</LinksUpToDate>
  <CharactersWithSpaces>1233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Бухгалтер</cp:lastModifiedBy>
  <cp:revision>4</cp:revision>
  <cp:lastPrinted>2019-12-04T12:55:00Z</cp:lastPrinted>
  <dcterms:created xsi:type="dcterms:W3CDTF">2019-12-18T13:29:00Z</dcterms:created>
  <dcterms:modified xsi:type="dcterms:W3CDTF">2019-12-26T10:09:00Z</dcterms:modified>
</cp:coreProperties>
</file>